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34A" w:rsidRPr="0060434A" w:rsidRDefault="00BB2B88" w:rsidP="0060434A">
      <w:pPr>
        <w:jc w:val="center"/>
        <w:rPr>
          <w:rFonts w:ascii="Sylfaen" w:hAnsi="Sylfaen" w:cs="Sylfaen"/>
          <w:b/>
          <w:bCs/>
          <w:sz w:val="28"/>
          <w:szCs w:val="28"/>
          <w:lang w:val="ka-GE"/>
        </w:rPr>
      </w:pPr>
      <w:r>
        <w:rPr>
          <w:rFonts w:ascii="Sylfaen" w:hAnsi="Sylfaen" w:cs="Sylfaen"/>
          <w:b/>
          <w:bCs/>
          <w:sz w:val="28"/>
          <w:szCs w:val="28"/>
          <w:lang w:val="ka-GE"/>
        </w:rPr>
        <w:t>ექსკავატორი და ჰიდრავლიკური ტუმბო</w:t>
      </w:r>
    </w:p>
    <w:p w:rsidR="00EB4781" w:rsidRPr="00F85495" w:rsidRDefault="00EB4781" w:rsidP="00F85495">
      <w:pPr>
        <w:jc w:val="center"/>
        <w:rPr>
          <w:rFonts w:ascii="Sylfaen" w:hAnsi="Sylfaen" w:cs="Sylfaen"/>
          <w:b/>
          <w:sz w:val="20"/>
          <w:szCs w:val="20"/>
          <w:lang w:val="ka-GE"/>
        </w:rPr>
      </w:pPr>
      <w:r w:rsidRPr="000264E2">
        <w:rPr>
          <w:rFonts w:ascii="Sylfaen" w:hAnsi="Sylfaen"/>
          <w:b/>
          <w:lang w:val="ka-GE"/>
        </w:rPr>
        <w:t>№</w:t>
      </w:r>
      <w:r w:rsidRPr="000264E2">
        <w:rPr>
          <w:rFonts w:ascii="Sylfaen" w:hAnsi="Sylfaen"/>
          <w:b/>
        </w:rPr>
        <w:t xml:space="preserve"> </w:t>
      </w:r>
      <w:r w:rsidR="00F85495" w:rsidRPr="00F85495">
        <w:rPr>
          <w:rFonts w:ascii="Sylfaen" w:hAnsi="Sylfaen" w:cs="Sylfaen"/>
          <w:b/>
          <w:sz w:val="20"/>
          <w:szCs w:val="20"/>
          <w:lang w:val="ka-GE"/>
        </w:rPr>
        <w:t>001-SH-BID-18</w:t>
      </w:r>
    </w:p>
    <w:p w:rsidR="00EB4781" w:rsidRDefault="00EB4781" w:rsidP="00EB4781">
      <w:pPr>
        <w:rPr>
          <w:rFonts w:ascii="Sylfaen" w:hAnsi="Sylfaen"/>
          <w:lang w:val="ka-GE"/>
        </w:rPr>
      </w:pPr>
    </w:p>
    <w:p w:rsidR="00EB4781" w:rsidRDefault="00EB4781" w:rsidP="00EB4781">
      <w:pPr>
        <w:rPr>
          <w:rFonts w:ascii="Sylfaen" w:hAnsi="Sylfaen"/>
          <w:lang w:val="ka-GE"/>
        </w:rPr>
      </w:pPr>
    </w:p>
    <w:p w:rsidR="00EB4781" w:rsidRDefault="00EB4781" w:rsidP="00EB4781">
      <w:pPr>
        <w:rPr>
          <w:rFonts w:ascii="Sylfaen" w:hAnsi="Sylfaen"/>
          <w:lang w:val="ka-GE"/>
        </w:rPr>
      </w:pPr>
    </w:p>
    <w:p w:rsidR="00EB4781" w:rsidRPr="007D73CE" w:rsidRDefault="00EB4781" w:rsidP="00EB4781">
      <w:pPr>
        <w:rPr>
          <w:rFonts w:ascii="Sylfaen" w:hAnsi="Sylfaen"/>
          <w:b/>
          <w:lang w:val="ka-GE"/>
        </w:rPr>
      </w:pPr>
      <w:r w:rsidRPr="007D73CE">
        <w:rPr>
          <w:rFonts w:ascii="Sylfaen" w:hAnsi="Sylfaen"/>
          <w:b/>
          <w:lang w:val="ka-GE"/>
        </w:rPr>
        <w:t>სარჩევი</w:t>
      </w:r>
    </w:p>
    <w:p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ზოგადი</w:t>
      </w:r>
      <w:r>
        <w:rPr>
          <w:rFonts w:ascii="Sylfaen" w:hAnsi="Sylfaen"/>
        </w:rPr>
        <w:t xml:space="preserve"> </w:t>
      </w:r>
    </w:p>
    <w:p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ანგარიშსწორებისა და თანამშრომლობის პირობები</w:t>
      </w:r>
    </w:p>
    <w:p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rsidR="00EB4781" w:rsidRPr="00711C86"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rsidR="00EB4781" w:rsidRPr="007D73CE" w:rsidRDefault="00EB4781" w:rsidP="00EB4781">
      <w:pPr>
        <w:pStyle w:val="ListParagraph"/>
        <w:numPr>
          <w:ilvl w:val="0"/>
          <w:numId w:val="4"/>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F85495" w:rsidRDefault="00F85495">
      <w:pPr>
        <w:spacing w:after="160" w:line="259" w:lineRule="auto"/>
        <w:rPr>
          <w:rFonts w:ascii="AcadNusx" w:hAnsi="AcadNusx"/>
          <w:b/>
        </w:rPr>
      </w:pPr>
      <w:r>
        <w:rPr>
          <w:rFonts w:ascii="AcadNusx" w:hAnsi="AcadNusx"/>
          <w:b/>
        </w:rPr>
        <w:br w:type="page"/>
      </w: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60434A" w:rsidRPr="00924C3C" w:rsidRDefault="00924C3C" w:rsidP="0060434A">
      <w:pPr>
        <w:spacing w:after="0" w:line="360" w:lineRule="auto"/>
        <w:jc w:val="center"/>
        <w:rPr>
          <w:rFonts w:ascii="Sylfaen" w:hAnsi="Sylfaen"/>
          <w:b/>
          <w:bCs/>
          <w:lang w:val="ka-GE"/>
        </w:rPr>
      </w:pPr>
      <w:r>
        <w:rPr>
          <w:rFonts w:ascii="Sylfaen" w:hAnsi="Sylfaen" w:cs="Sylfaen"/>
          <w:b/>
          <w:bCs/>
          <w:lang w:val="ka-GE"/>
        </w:rPr>
        <w:t>ექკავატორი და ჰიდრავლიკური ტუმბო</w:t>
      </w:r>
    </w:p>
    <w:p w:rsidR="00EB4781" w:rsidRDefault="00EB4781" w:rsidP="00EB4781">
      <w:pPr>
        <w:spacing w:after="0" w:line="360" w:lineRule="auto"/>
        <w:jc w:val="center"/>
        <w:rPr>
          <w:rFonts w:ascii="AcadNusx" w:hAnsi="AcadNusx"/>
          <w:b/>
        </w:rPr>
      </w:pPr>
    </w:p>
    <w:p w:rsidR="00EB4781" w:rsidRDefault="00EB4781" w:rsidP="00EB4781">
      <w:pPr>
        <w:spacing w:after="0" w:line="360" w:lineRule="auto"/>
        <w:jc w:val="center"/>
        <w:rPr>
          <w:rFonts w:ascii="AcadNusx" w:hAnsi="AcadNusx"/>
          <w:b/>
        </w:rPr>
      </w:pPr>
    </w:p>
    <w:p w:rsidR="00EB4781" w:rsidRPr="00F85495" w:rsidRDefault="00EB4781" w:rsidP="00F85495">
      <w:pPr>
        <w:spacing w:line="240" w:lineRule="auto"/>
        <w:jc w:val="center"/>
        <w:rPr>
          <w:rFonts w:ascii="Sylfaen" w:hAnsi="Sylfaen" w:cs="Sylfaen"/>
          <w:b/>
          <w:sz w:val="20"/>
          <w:szCs w:val="20"/>
          <w:lang w:val="ka-GE"/>
        </w:rPr>
      </w:pPr>
      <w:r w:rsidRPr="000264E2">
        <w:rPr>
          <w:rFonts w:ascii="Sylfaen" w:hAnsi="Sylfaen"/>
          <w:b/>
          <w:lang w:val="ka-GE"/>
        </w:rPr>
        <w:t>№</w:t>
      </w:r>
      <w:r w:rsidRPr="000264E2">
        <w:rPr>
          <w:rFonts w:ascii="Sylfaen" w:hAnsi="Sylfaen"/>
          <w:b/>
        </w:rPr>
        <w:t xml:space="preserve"> </w:t>
      </w:r>
      <w:r w:rsidR="00F85495" w:rsidRPr="00F85495">
        <w:rPr>
          <w:rFonts w:ascii="Sylfaen" w:hAnsi="Sylfaen" w:cs="Sylfaen"/>
          <w:b/>
          <w:sz w:val="20"/>
          <w:szCs w:val="20"/>
          <w:lang w:val="ka-GE"/>
        </w:rPr>
        <w:t>001-SH-BID-18</w:t>
      </w:r>
    </w:p>
    <w:p w:rsidR="00EB4781" w:rsidRPr="005F0E4B" w:rsidRDefault="00EB4781" w:rsidP="00EB4781">
      <w:pPr>
        <w:pStyle w:val="Heading1"/>
        <w:numPr>
          <w:ilvl w:val="0"/>
          <w:numId w:val="3"/>
        </w:numPr>
        <w:rPr>
          <w:rFonts w:ascii="Sylfaen" w:hAnsi="Sylfaen"/>
          <w:color w:val="auto"/>
          <w:sz w:val="20"/>
          <w:szCs w:val="20"/>
          <w:lang w:val="ka-GE"/>
        </w:rPr>
      </w:pPr>
      <w:r w:rsidRPr="00580531">
        <w:rPr>
          <w:rFonts w:ascii="Sylfaen" w:hAnsi="Sylfaen"/>
          <w:b/>
          <w:color w:val="auto"/>
          <w:sz w:val="20"/>
          <w:szCs w:val="20"/>
          <w:lang w:val="ka-GE"/>
        </w:rPr>
        <w:t>ზოგადი</w:t>
      </w:r>
    </w:p>
    <w:p w:rsidR="00EB4781" w:rsidRPr="0016372D" w:rsidRDefault="00EB4781" w:rsidP="00F913DE">
      <w:pPr>
        <w:spacing w:after="0" w:line="360" w:lineRule="auto"/>
        <w:ind w:firstLine="360"/>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000845AA">
        <w:rPr>
          <w:rFonts w:ascii="Sylfaen" w:hAnsi="Sylfaen" w:cs="Sylfaen"/>
          <w:sz w:val="20"/>
          <w:szCs w:val="20"/>
          <w:lang w:val="ka-GE"/>
        </w:rPr>
        <w:t>სვანეთის ჰიდრო</w:t>
      </w:r>
      <w:r w:rsidRPr="005F0E4B">
        <w:rPr>
          <w:rFonts w:ascii="Sylfaen" w:hAnsi="Sylfaen" w:cs="Calibri"/>
          <w:sz w:val="20"/>
          <w:szCs w:val="20"/>
          <w:lang w:val="ka-GE"/>
        </w:rPr>
        <w:t>“</w:t>
      </w:r>
      <w:r w:rsidRPr="005F0E4B">
        <w:rPr>
          <w:rFonts w:ascii="Sylfaen" w:hAnsi="Sylfaen"/>
          <w:sz w:val="20"/>
          <w:szCs w:val="20"/>
          <w:lang w:val="ka-GE"/>
        </w:rPr>
        <w:t xml:space="preserve"> </w:t>
      </w:r>
      <w:r w:rsidRPr="005F0E4B">
        <w:rPr>
          <w:rFonts w:ascii="Sylfaen" w:hAnsi="Sylfaen" w:cs="Arial"/>
          <w:sz w:val="20"/>
          <w:szCs w:val="20"/>
        </w:rPr>
        <w:t xml:space="preserve"> </w:t>
      </w:r>
      <w:r w:rsidRPr="005F0E4B">
        <w:rPr>
          <w:rFonts w:ascii="Sylfaen" w:hAnsi="Sylfaen" w:cs="Arial"/>
          <w:sz w:val="20"/>
          <w:szCs w:val="20"/>
          <w:lang w:val="ka-GE"/>
        </w:rPr>
        <w:t>ატარებს</w:t>
      </w:r>
      <w:r w:rsidRPr="005F0E4B">
        <w:rPr>
          <w:rFonts w:ascii="Sylfaen" w:hAnsi="Sylfaen" w:cs="Arial"/>
          <w:bCs/>
          <w:sz w:val="20"/>
          <w:szCs w:val="20"/>
          <w:lang w:val="ka-GE"/>
        </w:rPr>
        <w:t xml:space="preserve">  კონკურსს</w:t>
      </w:r>
      <w:r>
        <w:rPr>
          <w:rFonts w:ascii="Sylfaen" w:hAnsi="Sylfaen" w:cs="Arial"/>
          <w:b/>
          <w:bCs/>
          <w:sz w:val="20"/>
          <w:szCs w:val="20"/>
          <w:lang w:val="ka-GE"/>
        </w:rPr>
        <w:t xml:space="preserve">  </w:t>
      </w:r>
      <w:r w:rsidRPr="0016372D">
        <w:rPr>
          <w:rFonts w:ascii="Sylfaen" w:hAnsi="Sylfaen" w:cs="Arial"/>
          <w:b/>
          <w:bCs/>
          <w:sz w:val="20"/>
          <w:szCs w:val="20"/>
          <w:lang w:val="ka-GE"/>
        </w:rPr>
        <w:t xml:space="preserve"> </w:t>
      </w:r>
    </w:p>
    <w:p w:rsidR="00EB4781" w:rsidRPr="00CA678C" w:rsidRDefault="00EB4781" w:rsidP="00EB4781">
      <w:pPr>
        <w:spacing w:after="0" w:line="360" w:lineRule="auto"/>
        <w:ind w:firstLine="360"/>
        <w:jc w:val="both"/>
        <w:rPr>
          <w:rFonts w:ascii="Sylfaen" w:hAnsi="Sylfaen" w:cs="Arial"/>
          <w:b/>
          <w:bCs/>
          <w:sz w:val="20"/>
          <w:szCs w:val="20"/>
          <w:lang w:val="ka-GE"/>
        </w:rPr>
      </w:pP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Pr="005F0E4B">
        <w:rPr>
          <w:rFonts w:ascii="AcadNusx" w:hAnsi="AcadNusx"/>
          <w:sz w:val="20"/>
          <w:szCs w:val="20"/>
        </w:rPr>
        <w:t xml:space="preserve">. </w:t>
      </w:r>
    </w:p>
    <w:p w:rsidR="00EB4781" w:rsidRPr="000B1C85" w:rsidRDefault="00EB4781" w:rsidP="00EB4781">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Pr>
          <w:rFonts w:ascii="Sylfaen" w:hAnsi="Sylfaen" w:cs="Sylfaen"/>
          <w:sz w:val="20"/>
          <w:szCs w:val="20"/>
          <w:lang w:val="ka-GE"/>
        </w:rPr>
        <w:t>მომსახურეობას</w:t>
      </w:r>
      <w:r w:rsidRPr="000B1C85">
        <w:rPr>
          <w:rFonts w:ascii="Sylfaen" w:hAnsi="Sylfaen"/>
          <w:sz w:val="20"/>
          <w:szCs w:val="20"/>
          <w:lang w:val="ka-GE"/>
        </w:rPr>
        <w:t xml:space="preserve"> კომპანიის მოთხოვნების გათვალისწინებით. </w:t>
      </w:r>
    </w:p>
    <w:p w:rsidR="00EB4781" w:rsidRPr="00F85495" w:rsidRDefault="00EB4781" w:rsidP="00F85495">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Pr="000B1C85">
        <w:rPr>
          <w:rFonts w:ascii="AcadNusx" w:hAnsi="AcadNusx"/>
          <w:b/>
          <w:sz w:val="20"/>
          <w:szCs w:val="20"/>
        </w:rPr>
        <w:t xml:space="preserve">:   </w:t>
      </w:r>
      <w:r w:rsidRPr="000B1C85">
        <w:rPr>
          <w:rFonts w:ascii="Sylfaen" w:hAnsi="Sylfaen"/>
          <w:b/>
          <w:sz w:val="20"/>
          <w:szCs w:val="20"/>
          <w:lang w:val="ka-GE"/>
        </w:rPr>
        <w:t>№</w:t>
      </w:r>
      <w:r w:rsidRPr="000B1C85">
        <w:rPr>
          <w:rFonts w:ascii="Sylfaen" w:hAnsi="Sylfaen"/>
          <w:b/>
          <w:sz w:val="20"/>
          <w:szCs w:val="20"/>
        </w:rPr>
        <w:t xml:space="preserve"> </w:t>
      </w:r>
      <w:r w:rsidR="00F85495" w:rsidRPr="00F85495">
        <w:rPr>
          <w:rFonts w:ascii="Sylfaen" w:hAnsi="Sylfaen" w:cs="Sylfaen"/>
          <w:b/>
          <w:sz w:val="20"/>
          <w:szCs w:val="20"/>
          <w:lang w:val="ka-GE"/>
        </w:rPr>
        <w:t>001-SH-BID-18</w:t>
      </w:r>
    </w:p>
    <w:p w:rsidR="00EB4781" w:rsidRDefault="00EB4781" w:rsidP="00EB4781">
      <w:pPr>
        <w:spacing w:after="0" w:line="360" w:lineRule="auto"/>
        <w:ind w:firstLine="360"/>
        <w:jc w:val="both"/>
        <w:rPr>
          <w:rFonts w:ascii="Sylfaen" w:hAnsi="Sylfaen"/>
          <w:b/>
          <w:sz w:val="20"/>
          <w:szCs w:val="20"/>
          <w:lang w:val="ka-GE"/>
        </w:rPr>
      </w:pPr>
      <w:bookmarkStart w:id="0" w:name="_GoBack"/>
      <w:bookmarkEnd w:id="0"/>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Pr="00580531">
        <w:rPr>
          <w:rFonts w:ascii="AcadNusx" w:hAnsi="AcadNusx"/>
          <w:b/>
          <w:sz w:val="20"/>
          <w:szCs w:val="20"/>
        </w:rPr>
        <w:t xml:space="preserve"> </w:t>
      </w:r>
      <w:r w:rsidR="000845AA">
        <w:rPr>
          <w:rFonts w:ascii="Sylfaen" w:hAnsi="Sylfaen"/>
          <w:b/>
          <w:sz w:val="20"/>
          <w:szCs w:val="20"/>
          <w:lang w:val="ka-GE"/>
        </w:rPr>
        <w:t xml:space="preserve">1 </w:t>
      </w:r>
      <w:r w:rsidRPr="00580531">
        <w:rPr>
          <w:rFonts w:ascii="Sylfaen" w:hAnsi="Sylfaen"/>
          <w:b/>
          <w:sz w:val="20"/>
          <w:szCs w:val="20"/>
          <w:lang w:val="ka-GE"/>
        </w:rPr>
        <w:t>ლოტად</w:t>
      </w:r>
      <w:r w:rsidRPr="00580531">
        <w:rPr>
          <w:rFonts w:ascii="AcadNusx" w:hAnsi="AcadNusx"/>
          <w:b/>
          <w:sz w:val="20"/>
          <w:szCs w:val="20"/>
          <w:lang w:val="ka-GE"/>
        </w:rPr>
        <w:t>:</w:t>
      </w:r>
      <w:r>
        <w:rPr>
          <w:rFonts w:ascii="AcadNusx" w:hAnsi="AcadNusx"/>
          <w:b/>
          <w:sz w:val="20"/>
          <w:szCs w:val="20"/>
        </w:rPr>
        <w:t xml:space="preserve"> </w:t>
      </w:r>
      <w:r w:rsidRPr="00087BFF">
        <w:rPr>
          <w:rFonts w:ascii="AcadNusx" w:hAnsi="AcadNusx"/>
          <w:b/>
          <w:sz w:val="20"/>
          <w:szCs w:val="20"/>
          <w:lang w:val="ka-GE"/>
        </w:rPr>
        <w:t xml:space="preserve"> </w:t>
      </w:r>
    </w:p>
    <w:p w:rsidR="00EB4781" w:rsidRDefault="00EB4781" w:rsidP="00EB4781">
      <w:pPr>
        <w:spacing w:after="0" w:line="360" w:lineRule="auto"/>
        <w:ind w:firstLine="360"/>
        <w:jc w:val="both"/>
        <w:rPr>
          <w:rFonts w:ascii="Sylfaen" w:hAnsi="Sylfaen"/>
          <w:b/>
          <w:sz w:val="20"/>
          <w:szCs w:val="20"/>
          <w:lang w:val="ka-GE"/>
        </w:rPr>
      </w:pPr>
    </w:p>
    <w:p w:rsidR="003C2187" w:rsidRPr="000845AA" w:rsidRDefault="00EB4781" w:rsidP="000845AA">
      <w:pPr>
        <w:numPr>
          <w:ilvl w:val="0"/>
          <w:numId w:val="7"/>
        </w:numPr>
        <w:spacing w:after="0" w:line="240" w:lineRule="auto"/>
        <w:rPr>
          <w:rFonts w:ascii="Sylfaen" w:hAnsi="Sylfaen" w:cs="Sylfaen"/>
          <w:b/>
          <w:sz w:val="20"/>
          <w:szCs w:val="20"/>
          <w:u w:val="single"/>
          <w:lang w:val="ka-GE"/>
        </w:rPr>
      </w:pPr>
      <w:r w:rsidRPr="001C0CCE">
        <w:rPr>
          <w:rFonts w:ascii="Sylfaen" w:hAnsi="Sylfaen" w:cs="Sylfaen"/>
          <w:b/>
          <w:sz w:val="20"/>
          <w:szCs w:val="20"/>
          <w:u w:val="single"/>
          <w:lang w:val="ka-GE"/>
        </w:rPr>
        <w:t xml:space="preserve">ლოტი: </w:t>
      </w:r>
      <w:r>
        <w:rPr>
          <w:rFonts w:ascii="Sylfaen" w:hAnsi="Sylfaen" w:cs="Sylfaen"/>
          <w:b/>
          <w:sz w:val="20"/>
          <w:szCs w:val="20"/>
          <w:u w:val="single"/>
        </w:rPr>
        <w:t>N1</w:t>
      </w:r>
      <w:r>
        <w:rPr>
          <w:rFonts w:ascii="Sylfaen" w:hAnsi="Sylfaen" w:cs="Sylfaen"/>
          <w:b/>
          <w:sz w:val="20"/>
          <w:szCs w:val="20"/>
          <w:u w:val="single"/>
          <w:lang w:val="ka-GE"/>
        </w:rPr>
        <w:t xml:space="preserve"> </w:t>
      </w:r>
      <w:r w:rsidRPr="001C0CCE">
        <w:rPr>
          <w:rFonts w:ascii="Sylfaen" w:hAnsi="Sylfaen" w:cs="Sylfaen"/>
          <w:b/>
          <w:sz w:val="20"/>
          <w:szCs w:val="20"/>
          <w:u w:val="single"/>
          <w:lang w:val="ka-GE"/>
        </w:rPr>
        <w:t xml:space="preserve"> </w:t>
      </w:r>
      <w:r w:rsidR="000845AA">
        <w:rPr>
          <w:rFonts w:ascii="Sylfaen" w:hAnsi="Sylfaen" w:cs="Sylfaen"/>
          <w:b/>
          <w:sz w:val="20"/>
          <w:szCs w:val="20"/>
          <w:u w:val="single"/>
          <w:lang w:val="ka-GE"/>
        </w:rPr>
        <w:t>ექსკავატორი და ჰიდრავლიკური ტუმბო</w:t>
      </w:r>
    </w:p>
    <w:p w:rsidR="003C2187" w:rsidRPr="000F51F5" w:rsidRDefault="003C2187" w:rsidP="00EB4781">
      <w:pPr>
        <w:spacing w:after="0" w:line="240" w:lineRule="auto"/>
        <w:ind w:left="720"/>
        <w:rPr>
          <w:rFonts w:ascii="Sylfaen" w:hAnsi="Sylfaen" w:cs="Sylfaen"/>
          <w:b/>
          <w:sz w:val="20"/>
          <w:szCs w:val="20"/>
          <w:u w:val="single"/>
          <w:lang w:val="ka-GE"/>
        </w:rPr>
      </w:pPr>
    </w:p>
    <w:p w:rsidR="00EB4781" w:rsidRDefault="00EB4781" w:rsidP="00EB4781">
      <w:pPr>
        <w:spacing w:after="0" w:line="240" w:lineRule="auto"/>
        <w:ind w:left="720"/>
        <w:rPr>
          <w:rFonts w:ascii="Sylfaen" w:hAnsi="Sylfaen" w:cs="Sylfaen"/>
          <w:b/>
          <w:sz w:val="20"/>
          <w:szCs w:val="20"/>
          <w:u w:val="single"/>
          <w:lang w:val="ka-GE"/>
        </w:rPr>
      </w:pPr>
    </w:p>
    <w:p w:rsidR="00EB4781" w:rsidRDefault="00EB4781" w:rsidP="00EB4781">
      <w:pPr>
        <w:spacing w:after="0" w:line="240" w:lineRule="auto"/>
        <w:rPr>
          <w:rFonts w:ascii="Sylfaen" w:hAnsi="Sylfaen" w:cs="Sylfaen"/>
          <w:b/>
          <w:sz w:val="20"/>
          <w:szCs w:val="20"/>
          <w:u w:val="single"/>
          <w:lang w:val="ka-GE"/>
        </w:rPr>
      </w:pPr>
    </w:p>
    <w:p w:rsidR="00EB4781" w:rsidRDefault="00EB4781" w:rsidP="00EB4781">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rsidR="00EB4781" w:rsidRDefault="00EB4781" w:rsidP="00EB4781">
      <w:pPr>
        <w:spacing w:after="0" w:line="360" w:lineRule="auto"/>
        <w:jc w:val="both"/>
        <w:rPr>
          <w:rFonts w:ascii="Sylfaen" w:hAnsi="Sylfaen" w:cs="Sylfaen"/>
          <w:sz w:val="20"/>
          <w:szCs w:val="20"/>
          <w:lang w:val="ka-GE"/>
        </w:rPr>
      </w:pPr>
    </w:p>
    <w:p w:rsidR="00EB4781" w:rsidRDefault="00EB4781" w:rsidP="00EB4781">
      <w:pPr>
        <w:spacing w:after="0" w:line="360" w:lineRule="auto"/>
        <w:jc w:val="both"/>
        <w:rPr>
          <w:rFonts w:ascii="Sylfaen" w:hAnsi="Sylfaen"/>
          <w:sz w:val="20"/>
          <w:szCs w:val="20"/>
          <w:lang w:val="ka-GE"/>
        </w:rPr>
      </w:pPr>
      <w:r>
        <w:rPr>
          <w:rFonts w:ascii="Sylfaen" w:hAnsi="Sylfaen" w:cs="Sylfaen"/>
          <w:sz w:val="20"/>
          <w:szCs w:val="20"/>
          <w:lang w:val="ka-GE"/>
        </w:rPr>
        <w:t xml:space="preserve">დამატებითი ინფორმაცია გაიცემა მითითებული საკონტაქტო პირებისგან ელ. ფოსტაზე დაკავშირების შემდეგ. </w:t>
      </w:r>
    </w:p>
    <w:p w:rsidR="00EB4781" w:rsidRPr="00E65074" w:rsidRDefault="00EB4781" w:rsidP="00EB4781">
      <w:pPr>
        <w:pStyle w:val="ListParagraph"/>
        <w:spacing w:after="0" w:line="360" w:lineRule="auto"/>
        <w:ind w:left="90"/>
        <w:jc w:val="both"/>
        <w:rPr>
          <w:rFonts w:ascii="Sylfaen" w:hAnsi="Sylfaen"/>
          <w:sz w:val="20"/>
          <w:szCs w:val="20"/>
          <w:lang w:val="ka-GE"/>
        </w:rPr>
      </w:pPr>
    </w:p>
    <w:p w:rsidR="00EB4781" w:rsidRPr="00580531" w:rsidRDefault="00EB4781" w:rsidP="00EB478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533F0C">
        <w:rPr>
          <w:rFonts w:ascii="Sylfaen" w:hAnsi="Sylfaen"/>
          <w:b/>
          <w:sz w:val="20"/>
          <w:szCs w:val="20"/>
          <w:lang w:val="ka-GE"/>
        </w:rPr>
        <w:t>25</w:t>
      </w:r>
      <w:r w:rsidR="00284318">
        <w:rPr>
          <w:rFonts w:ascii="Sylfaen" w:hAnsi="Sylfaen"/>
          <w:b/>
          <w:sz w:val="20"/>
          <w:szCs w:val="20"/>
          <w:lang w:val="ka-GE"/>
        </w:rPr>
        <w:t xml:space="preserve"> სექტემ</w:t>
      </w:r>
      <w:r w:rsidR="00EE168A">
        <w:rPr>
          <w:rFonts w:ascii="Sylfaen" w:hAnsi="Sylfaen"/>
          <w:b/>
          <w:sz w:val="20"/>
          <w:szCs w:val="20"/>
          <w:lang w:val="ka-GE"/>
        </w:rPr>
        <w:t>ბერი</w:t>
      </w:r>
      <w:r w:rsidRPr="00580531">
        <w:rPr>
          <w:rFonts w:ascii="AcadNusx" w:hAnsi="AcadNusx"/>
          <w:b/>
          <w:sz w:val="20"/>
          <w:szCs w:val="20"/>
          <w:lang w:val="ka-GE"/>
        </w:rPr>
        <w:t xml:space="preserve"> </w:t>
      </w:r>
      <w:r w:rsidR="00127ADE">
        <w:rPr>
          <w:rFonts w:ascii="Sylfaen" w:hAnsi="Sylfaen"/>
          <w:b/>
          <w:sz w:val="20"/>
          <w:szCs w:val="20"/>
          <w:lang w:val="ka-GE"/>
        </w:rPr>
        <w:t>2018</w:t>
      </w:r>
      <w:r>
        <w:rPr>
          <w:rFonts w:ascii="AcadNusx" w:hAnsi="AcadNusx"/>
          <w:b/>
          <w:sz w:val="20"/>
          <w:szCs w:val="20"/>
          <w:lang w:val="ka-GE"/>
        </w:rPr>
        <w:t>, 17</w:t>
      </w:r>
      <w:r w:rsidRPr="00580531">
        <w:rPr>
          <w:rFonts w:ascii="AcadNusx" w:hAnsi="AcadNusx"/>
          <w:b/>
          <w:sz w:val="20"/>
          <w:szCs w:val="20"/>
          <w:lang w:val="ka-GE"/>
        </w:rPr>
        <w:t>:00</w:t>
      </w:r>
      <w:r>
        <w:rPr>
          <w:rFonts w:ascii="Sylfaen" w:hAnsi="Sylfaen"/>
          <w:b/>
          <w:sz w:val="20"/>
          <w:szCs w:val="20"/>
          <w:lang w:val="ka-GE"/>
        </w:rPr>
        <w:t>.</w:t>
      </w:r>
    </w:p>
    <w:p w:rsidR="00EB4781" w:rsidRPr="00580531" w:rsidRDefault="00EB4781" w:rsidP="00EB478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 xml:space="preserve">: </w:t>
      </w:r>
      <w:r w:rsidRPr="00580531">
        <w:rPr>
          <w:rFonts w:ascii="Sylfaen" w:hAnsi="Sylfaen"/>
          <w:b/>
          <w:sz w:val="20"/>
          <w:szCs w:val="20"/>
          <w:lang w:val="ka-GE"/>
        </w:rPr>
        <w:t xml:space="preserve">ქართულ ენაზე, ბეჭდური და ელექტრონული </w:t>
      </w:r>
      <w:r w:rsidRPr="00580531">
        <w:rPr>
          <w:rFonts w:ascii="AcadNusx" w:hAnsi="AcadNusx"/>
          <w:b/>
          <w:sz w:val="20"/>
          <w:szCs w:val="20"/>
          <w:lang w:val="ka-GE"/>
        </w:rPr>
        <w:t>(</w:t>
      </w:r>
      <w:r w:rsidRPr="00580531">
        <w:rPr>
          <w:rFonts w:ascii="Sylfaen" w:hAnsi="Sylfaen"/>
          <w:b/>
          <w:sz w:val="20"/>
          <w:szCs w:val="20"/>
          <w:lang w:val="ka-GE"/>
        </w:rPr>
        <w:t>CD დისკზე</w:t>
      </w:r>
      <w:r w:rsidRPr="00580531">
        <w:rPr>
          <w:rFonts w:ascii="AcadNusx" w:hAnsi="AcadNusx"/>
          <w:b/>
          <w:sz w:val="20"/>
          <w:szCs w:val="20"/>
          <w:lang w:val="ka-GE"/>
        </w:rPr>
        <w:t>) (</w:t>
      </w:r>
      <w:r w:rsidRPr="00580531">
        <w:rPr>
          <w:rFonts w:ascii="Sylfaen" w:hAnsi="Sylfaen"/>
          <w:b/>
          <w:sz w:val="20"/>
          <w:szCs w:val="20"/>
          <w:lang w:val="ka-GE"/>
        </w:rPr>
        <w:t>თით</w:t>
      </w:r>
      <w:r>
        <w:rPr>
          <w:rFonts w:ascii="Sylfaen" w:hAnsi="Sylfaen"/>
          <w:b/>
          <w:sz w:val="20"/>
          <w:szCs w:val="20"/>
          <w:lang w:val="ka-GE"/>
        </w:rPr>
        <w:t>ო</w:t>
      </w:r>
      <w:r w:rsidRPr="00580531">
        <w:rPr>
          <w:rFonts w:ascii="Sylfaen" w:hAnsi="Sylfaen"/>
          <w:b/>
          <w:sz w:val="20"/>
          <w:szCs w:val="20"/>
          <w:lang w:val="ka-GE"/>
        </w:rPr>
        <w:t xml:space="preserve"> ეგზემპლარი</w:t>
      </w:r>
      <w:r w:rsidRPr="00580531">
        <w:rPr>
          <w:rFonts w:ascii="AcadNusx" w:hAnsi="AcadNusx"/>
          <w:b/>
          <w:sz w:val="20"/>
          <w:szCs w:val="20"/>
          <w:lang w:val="ka-GE"/>
        </w:rPr>
        <w:t xml:space="preserve">),  </w:t>
      </w:r>
      <w:r w:rsidRPr="00580531">
        <w:rPr>
          <w:rFonts w:ascii="Sylfaen" w:hAnsi="Sylfaen"/>
          <w:b/>
          <w:sz w:val="20"/>
          <w:szCs w:val="20"/>
          <w:lang w:val="ka-GE"/>
        </w:rPr>
        <w:t>დახურულ კონვერტში</w:t>
      </w:r>
      <w:r w:rsidRPr="00580531">
        <w:rPr>
          <w:rFonts w:ascii="AcadNusx" w:hAnsi="AcadNusx"/>
          <w:b/>
          <w:sz w:val="20"/>
          <w:szCs w:val="20"/>
          <w:lang w:val="ka-GE"/>
        </w:rPr>
        <w:t xml:space="preserve"> (</w:t>
      </w:r>
      <w:r w:rsidRPr="00580531">
        <w:rPr>
          <w:rFonts w:ascii="Sylfaen" w:hAnsi="Sylfaen"/>
          <w:b/>
          <w:sz w:val="20"/>
          <w:szCs w:val="20"/>
          <w:lang w:val="ka-GE"/>
        </w:rPr>
        <w:t>დამოწმებული კომპანიის ბეჭდით</w:t>
      </w:r>
      <w:r w:rsidRPr="00580531">
        <w:rPr>
          <w:rFonts w:ascii="AcadNusx" w:hAnsi="AcadNusx"/>
          <w:b/>
          <w:sz w:val="20"/>
          <w:szCs w:val="20"/>
          <w:lang w:val="ka-GE"/>
        </w:rPr>
        <w:t xml:space="preserve">), </w:t>
      </w:r>
      <w:r w:rsidRPr="00580531">
        <w:rPr>
          <w:rFonts w:ascii="Sylfaen" w:hAnsi="Sylfaen"/>
          <w:b/>
          <w:sz w:val="20"/>
          <w:szCs w:val="20"/>
          <w:lang w:val="ka-GE"/>
        </w:rPr>
        <w:t>რომელზეც მითითებული იქნება:</w:t>
      </w:r>
    </w:p>
    <w:p w:rsidR="00EB4781" w:rsidRPr="000B1C85" w:rsidRDefault="00EB4781" w:rsidP="00EB4781">
      <w:pPr>
        <w:pStyle w:val="ListParagraph"/>
        <w:numPr>
          <w:ilvl w:val="0"/>
          <w:numId w:val="1"/>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rsidR="00EB4781" w:rsidRPr="000B1C85" w:rsidRDefault="00EB4781" w:rsidP="00EB4781">
      <w:pPr>
        <w:pStyle w:val="ListParagraph"/>
        <w:numPr>
          <w:ilvl w:val="0"/>
          <w:numId w:val="1"/>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rsidR="00EB4781" w:rsidRPr="002D06EE" w:rsidRDefault="00EB4781" w:rsidP="00EB4781">
      <w:pPr>
        <w:pStyle w:val="ListParagraph"/>
        <w:numPr>
          <w:ilvl w:val="0"/>
          <w:numId w:val="1"/>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rsidR="00EB4781" w:rsidRPr="00474D92" w:rsidRDefault="00EB4781" w:rsidP="00EB478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 xml:space="preserve">სათავო ოფისში, სერვის ცენტრში. </w:t>
      </w:r>
    </w:p>
    <w:p w:rsidR="00EB4781" w:rsidRDefault="00EB4781" w:rsidP="00EB478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Pr="000B1C85">
        <w:rPr>
          <w:rFonts w:ascii="Sylfaen" w:hAnsi="Sylfaen"/>
          <w:sz w:val="20"/>
          <w:szCs w:val="20"/>
          <w:u w:val="single"/>
        </w:rPr>
        <w:t xml:space="preserve"> </w:t>
      </w:r>
    </w:p>
    <w:p w:rsidR="00EB4781" w:rsidRPr="00677E39" w:rsidRDefault="00EB4781" w:rsidP="00EB4781">
      <w:pPr>
        <w:spacing w:after="0" w:line="360" w:lineRule="auto"/>
        <w:jc w:val="both"/>
        <w:rPr>
          <w:rFonts w:ascii="Sylfaen" w:hAnsi="Sylfaen"/>
          <w:sz w:val="20"/>
          <w:szCs w:val="20"/>
          <w:u w:val="single"/>
          <w:lang w:val="ka-GE"/>
        </w:rPr>
      </w:pPr>
    </w:p>
    <w:p w:rsidR="00EB4781" w:rsidRPr="00580531" w:rsidRDefault="00EB4781" w:rsidP="00EB4781">
      <w:pPr>
        <w:pStyle w:val="ListParagraph"/>
        <w:numPr>
          <w:ilvl w:val="1"/>
          <w:numId w:val="3"/>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rsidR="00EB4781" w:rsidRPr="00FC0BB3" w:rsidRDefault="00EB4781" w:rsidP="00FC0BB3">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ფასები განიხილება პოზიციების მიხედვით. ხელშეკრულება იქნება სრულ, ფიქსირებულ თანხაზე.</w:t>
      </w:r>
    </w:p>
    <w:p w:rsidR="00EB4781" w:rsidRDefault="00EB4781" w:rsidP="00EB4781">
      <w:pPr>
        <w:pStyle w:val="ListParagraph"/>
        <w:spacing w:after="0" w:line="360" w:lineRule="auto"/>
        <w:ind w:left="1080"/>
        <w:jc w:val="both"/>
        <w:rPr>
          <w:rFonts w:ascii="Sylfaen" w:hAnsi="Sylfaen"/>
          <w:sz w:val="20"/>
          <w:szCs w:val="20"/>
          <w:lang w:val="ka-GE"/>
        </w:rPr>
      </w:pPr>
    </w:p>
    <w:p w:rsidR="00EB4781" w:rsidRDefault="00EB4781" w:rsidP="00EB4781">
      <w:pPr>
        <w:pStyle w:val="ListParagraph"/>
        <w:spacing w:after="0" w:line="360" w:lineRule="auto"/>
        <w:ind w:left="1080"/>
        <w:jc w:val="both"/>
        <w:rPr>
          <w:rFonts w:ascii="Sylfaen" w:hAnsi="Sylfaen"/>
          <w:sz w:val="20"/>
          <w:szCs w:val="20"/>
          <w:lang w:val="ka-GE"/>
        </w:rPr>
      </w:pPr>
    </w:p>
    <w:p w:rsidR="00EB4781" w:rsidRPr="00580531" w:rsidRDefault="00EB4781" w:rsidP="00EB4781">
      <w:pPr>
        <w:pStyle w:val="ListParagraph"/>
        <w:numPr>
          <w:ilvl w:val="0"/>
          <w:numId w:val="3"/>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rsidR="00EB4781" w:rsidRDefault="00EB4781" w:rsidP="00EB4781">
      <w:pPr>
        <w:spacing w:after="0" w:line="240" w:lineRule="auto"/>
        <w:rPr>
          <w:rFonts w:ascii="Sylfaen" w:hAnsi="Sylfaen"/>
          <w:b/>
          <w:sz w:val="20"/>
          <w:szCs w:val="20"/>
          <w:lang w:val="ka-GE"/>
        </w:rPr>
      </w:pPr>
    </w:p>
    <w:p w:rsidR="00EB4781" w:rsidRDefault="00EB4781" w:rsidP="00EB4781">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p>
    <w:p w:rsidR="00EB4781" w:rsidRDefault="00EB4781" w:rsidP="00EB4781">
      <w:pPr>
        <w:spacing w:after="0" w:line="360" w:lineRule="auto"/>
        <w:jc w:val="both"/>
        <w:rPr>
          <w:rFonts w:ascii="Sylfaen" w:hAnsi="Sylfaen"/>
          <w:sz w:val="20"/>
          <w:szCs w:val="20"/>
          <w:lang w:val="ka-GE"/>
        </w:rPr>
      </w:pPr>
    </w:p>
    <w:p w:rsidR="00EB4781" w:rsidRDefault="00EB4781" w:rsidP="00EB4781">
      <w:pPr>
        <w:spacing w:after="0" w:line="360" w:lineRule="auto"/>
        <w:jc w:val="both"/>
        <w:rPr>
          <w:rFonts w:ascii="Sylfaen" w:hAnsi="Sylfaen"/>
          <w:sz w:val="20"/>
          <w:szCs w:val="20"/>
          <w:lang w:val="ka-GE"/>
        </w:rPr>
      </w:pPr>
    </w:p>
    <w:p w:rsidR="00EB4781" w:rsidRPr="00580531" w:rsidRDefault="00EB4781" w:rsidP="00EB4781">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rsidR="00EB4781" w:rsidRPr="0065331E" w:rsidRDefault="00EB4781" w:rsidP="00EB4781">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თორნიკე უხურგუნაშვილი</w:t>
      </w:r>
    </w:p>
    <w:p w:rsidR="00EB4781" w:rsidRPr="00580531" w:rsidRDefault="00EB4781" w:rsidP="00EB4781">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rsidR="00EB4781" w:rsidRPr="0065331E" w:rsidRDefault="00EB4781" w:rsidP="00EB4781">
      <w:pPr>
        <w:spacing w:after="0" w:line="360" w:lineRule="auto"/>
        <w:jc w:val="both"/>
        <w:rPr>
          <w:rFonts w:ascii="Sylfaen" w:hAnsi="Sylfaen"/>
          <w:sz w:val="20"/>
          <w:szCs w:val="20"/>
          <w:u w:val="single"/>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7" w:history="1">
        <w:r w:rsidRPr="0065331E">
          <w:rPr>
            <w:rStyle w:val="Hyperlink"/>
            <w:rFonts w:ascii="Sylfaen" w:hAnsi="Sylfaen"/>
            <w:sz w:val="20"/>
            <w:szCs w:val="20"/>
          </w:rPr>
          <w:t>tukhurgunashvili@gwp.ge</w:t>
        </w:r>
      </w:hyperlink>
      <w:r w:rsidRPr="0065331E">
        <w:rPr>
          <w:rFonts w:ascii="Sylfaen" w:hAnsi="Sylfaen"/>
          <w:sz w:val="20"/>
          <w:szCs w:val="20"/>
          <w:u w:val="single"/>
        </w:rPr>
        <w:t xml:space="preserve"> </w:t>
      </w:r>
    </w:p>
    <w:p w:rsidR="00EB4781" w:rsidRPr="0065331E" w:rsidRDefault="00EB4781" w:rsidP="00EB4781">
      <w:pPr>
        <w:spacing w:after="0" w:line="360" w:lineRule="auto"/>
        <w:jc w:val="both"/>
        <w:rPr>
          <w:rFonts w:ascii="Sylfaen" w:hAnsi="Sylfaen"/>
          <w:sz w:val="20"/>
          <w:szCs w:val="20"/>
        </w:rPr>
      </w:pPr>
      <w:r w:rsidRPr="0065331E">
        <w:rPr>
          <w:rFonts w:ascii="Sylfaen" w:hAnsi="Sylfaen"/>
          <w:sz w:val="20"/>
          <w:szCs w:val="20"/>
          <w:lang w:val="ka-GE"/>
        </w:rPr>
        <w:t xml:space="preserve">ტელეფონი: +(995 322) 931111 (1241); </w:t>
      </w:r>
      <w:r w:rsidRPr="0065331E">
        <w:rPr>
          <w:rFonts w:ascii="Sylfaen" w:hAnsi="Sylfaen"/>
          <w:sz w:val="20"/>
          <w:szCs w:val="20"/>
        </w:rPr>
        <w:t>571 20 30 10</w:t>
      </w:r>
    </w:p>
    <w:p w:rsidR="00EB4781" w:rsidRDefault="00EB4781" w:rsidP="00EB4781">
      <w:pPr>
        <w:spacing w:after="0" w:line="360" w:lineRule="auto"/>
        <w:jc w:val="both"/>
        <w:rPr>
          <w:rFonts w:ascii="Sylfaen" w:hAnsi="Sylfaen"/>
          <w:sz w:val="20"/>
          <w:szCs w:val="20"/>
          <w:lang w:val="ka-GE"/>
        </w:rPr>
      </w:pPr>
    </w:p>
    <w:p w:rsidR="00EB4781" w:rsidRPr="002906B2" w:rsidRDefault="00EB4781" w:rsidP="00EB4781">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rsidR="00EB4781" w:rsidRPr="002906B2" w:rsidRDefault="00EB4781" w:rsidP="00EB4781">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rsidR="00EB4781" w:rsidRPr="002906B2" w:rsidRDefault="00EB4781" w:rsidP="00EB4781">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rsidR="00EB4781" w:rsidRPr="002906B2" w:rsidRDefault="00EB4781" w:rsidP="00EB4781">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rsidR="00EB4781" w:rsidRDefault="00EB4781" w:rsidP="00EB4781">
      <w:pPr>
        <w:spacing w:after="0" w:line="360" w:lineRule="auto"/>
        <w:jc w:val="both"/>
        <w:rPr>
          <w:rFonts w:ascii="Sylfaen" w:hAnsi="Sylfaen"/>
          <w:b/>
          <w:color w:val="FF0000"/>
          <w:sz w:val="20"/>
          <w:szCs w:val="20"/>
          <w:u w:val="single"/>
          <w:lang w:val="ka-GE"/>
        </w:rPr>
      </w:pPr>
    </w:p>
    <w:p w:rsidR="00EB4781" w:rsidRDefault="00EB4781" w:rsidP="00EB4781">
      <w:pPr>
        <w:spacing w:after="0" w:line="360" w:lineRule="auto"/>
        <w:jc w:val="both"/>
        <w:rPr>
          <w:rFonts w:ascii="AcadNusx" w:hAnsi="AcadNusx"/>
          <w:sz w:val="20"/>
          <w:szCs w:val="20"/>
        </w:rPr>
      </w:pPr>
      <w:bookmarkStart w:id="1" w:name="_Toc454818556"/>
      <w:bookmarkEnd w:id="1"/>
    </w:p>
    <w:p w:rsidR="00EB4781" w:rsidRPr="009567A7" w:rsidRDefault="00EB4781" w:rsidP="00EB4781">
      <w:pPr>
        <w:pStyle w:val="ListParagraph"/>
        <w:numPr>
          <w:ilvl w:val="0"/>
          <w:numId w:val="3"/>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rsidR="00EB4781" w:rsidRDefault="00EB4781" w:rsidP="00EB4781">
      <w:pPr>
        <w:pStyle w:val="ListParagraph"/>
        <w:tabs>
          <w:tab w:val="left" w:pos="426"/>
        </w:tabs>
        <w:spacing w:after="0" w:line="360" w:lineRule="auto"/>
        <w:ind w:left="426"/>
        <w:jc w:val="both"/>
        <w:rPr>
          <w:rFonts w:ascii="Sylfaen" w:hAnsi="Sylfaen"/>
          <w:sz w:val="20"/>
          <w:szCs w:val="20"/>
          <w:lang w:val="ka-GE"/>
        </w:rPr>
      </w:pPr>
    </w:p>
    <w:p w:rsidR="00EB4781" w:rsidRPr="00110CCE" w:rsidRDefault="00EB4781" w:rsidP="00EB4781">
      <w:pPr>
        <w:pStyle w:val="ListParagraph"/>
        <w:numPr>
          <w:ilvl w:val="1"/>
          <w:numId w:val="5"/>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EB4781" w:rsidRPr="00110CCE" w:rsidRDefault="00EB4781" w:rsidP="00EB4781">
      <w:pPr>
        <w:pStyle w:val="ListParagraph"/>
        <w:numPr>
          <w:ilvl w:val="0"/>
          <w:numId w:val="6"/>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rsidR="00EB4781" w:rsidRPr="000B35C1" w:rsidRDefault="00EB4781" w:rsidP="00EB4781">
      <w:pPr>
        <w:pStyle w:val="ListParagraph"/>
        <w:numPr>
          <w:ilvl w:val="0"/>
          <w:numId w:val="6"/>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rsidR="00EB4781" w:rsidRPr="000B35C1" w:rsidRDefault="00EB4781" w:rsidP="00EB4781">
      <w:pPr>
        <w:pStyle w:val="ListParagraph"/>
        <w:numPr>
          <w:ilvl w:val="0"/>
          <w:numId w:val="6"/>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rsidR="00EB4781" w:rsidRPr="00F47570" w:rsidRDefault="00EB4781" w:rsidP="00EB4781">
      <w:pPr>
        <w:pStyle w:val="ListParagraph"/>
        <w:numPr>
          <w:ilvl w:val="1"/>
          <w:numId w:val="5"/>
        </w:numPr>
        <w:spacing w:after="0" w:line="360" w:lineRule="auto"/>
        <w:jc w:val="both"/>
        <w:rPr>
          <w:b/>
          <w:sz w:val="20"/>
          <w:szCs w:val="20"/>
          <w:lang w:val="ka-GE"/>
        </w:rPr>
      </w:pP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rsidR="00EB4781" w:rsidRPr="00E45E7B" w:rsidRDefault="00EB4781" w:rsidP="00EB4781">
      <w:pPr>
        <w:pStyle w:val="ListParagraph"/>
        <w:numPr>
          <w:ilvl w:val="1"/>
          <w:numId w:val="5"/>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Pr>
          <w:rFonts w:ascii="Sylfaen" w:hAnsi="Sylfaen"/>
          <w:sz w:val="20"/>
          <w:szCs w:val="20"/>
          <w:lang w:val="ka-GE"/>
        </w:rPr>
        <w:t>30</w:t>
      </w:r>
      <w:r w:rsidRPr="00E45E7B">
        <w:rPr>
          <w:rFonts w:ascii="Sylfaen" w:hAnsi="Sylfaen"/>
          <w:sz w:val="20"/>
          <w:szCs w:val="20"/>
          <w:lang w:val="ka-GE"/>
        </w:rPr>
        <w:t xml:space="preserve"> </w:t>
      </w:r>
      <w:r w:rsidRPr="00E45E7B">
        <w:rPr>
          <w:rFonts w:ascii="AcadNusx" w:hAnsi="AcadNusx"/>
          <w:sz w:val="20"/>
          <w:szCs w:val="20"/>
          <w:lang w:val="ka-GE"/>
        </w:rPr>
        <w:t>(</w:t>
      </w:r>
      <w:r>
        <w:rPr>
          <w:rFonts w:ascii="Sylfaen" w:hAnsi="Sylfaen"/>
          <w:sz w:val="20"/>
          <w:szCs w:val="20"/>
          <w:lang w:val="ka-GE"/>
        </w:rPr>
        <w:t>ოცდაათი</w:t>
      </w:r>
      <w:r w:rsidRPr="00E45E7B">
        <w:rPr>
          <w:rFonts w:ascii="AcadNusx" w:hAnsi="AcadNusx"/>
          <w:sz w:val="20"/>
          <w:szCs w:val="20"/>
          <w:lang w:val="ka-GE"/>
        </w:rPr>
        <w:t>)</w:t>
      </w:r>
      <w:r w:rsidRPr="00E45E7B">
        <w:rPr>
          <w:rFonts w:ascii="Sylfaen" w:hAnsi="Sylfaen"/>
          <w:sz w:val="20"/>
          <w:szCs w:val="20"/>
          <w:lang w:val="ka-GE"/>
        </w:rPr>
        <w:t xml:space="preserve"> </w:t>
      </w:r>
      <w:r>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rsidR="00EB4781" w:rsidRDefault="00EB4781" w:rsidP="00EB4781">
      <w:pPr>
        <w:pStyle w:val="ListParagraph"/>
        <w:numPr>
          <w:ilvl w:val="1"/>
          <w:numId w:val="5"/>
        </w:numPr>
        <w:spacing w:after="0" w:line="360" w:lineRule="auto"/>
        <w:jc w:val="both"/>
        <w:rPr>
          <w:rFonts w:ascii="AcadNusx" w:hAnsi="AcadNusx"/>
          <w:sz w:val="20"/>
          <w:szCs w:val="20"/>
          <w:lang w:val="es-MX"/>
        </w:rPr>
      </w:pPr>
      <w:r>
        <w:rPr>
          <w:rFonts w:ascii="Sylfaen" w:hAnsi="Sylfaen"/>
          <w:b/>
          <w:sz w:val="20"/>
          <w:szCs w:val="20"/>
          <w:lang w:val="ka-GE"/>
        </w:rPr>
        <w:lastRenderedPageBreak/>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rsidR="00EB4781" w:rsidRDefault="00EE168A" w:rsidP="00EB4781">
      <w:pPr>
        <w:spacing w:after="0" w:line="360" w:lineRule="auto"/>
        <w:ind w:firstLine="360"/>
        <w:jc w:val="both"/>
        <w:rPr>
          <w:rFonts w:ascii="Sylfaen" w:hAnsi="Sylfaen"/>
          <w:sz w:val="20"/>
          <w:szCs w:val="20"/>
          <w:lang w:val="ka-GE"/>
        </w:rPr>
      </w:pPr>
      <w:r>
        <w:rPr>
          <w:rFonts w:ascii="Sylfaen" w:hAnsi="Sylfaen"/>
          <w:sz w:val="20"/>
          <w:szCs w:val="20"/>
          <w:lang w:val="ka-GE"/>
        </w:rPr>
        <w:t>შპს „სვანეთის ჰიდრო</w:t>
      </w:r>
      <w:r w:rsidR="00EB4781">
        <w:rPr>
          <w:rFonts w:ascii="Sylfaen" w:hAnsi="Sylfaen"/>
          <w:sz w:val="20"/>
          <w:szCs w:val="20"/>
          <w:lang w:val="ka-GE"/>
        </w:rPr>
        <w:t>“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rsidR="00EB4781" w:rsidRDefault="00EE168A" w:rsidP="00EB4781">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„სვანეთის ჰიდრო</w:t>
      </w:r>
      <w:r w:rsidR="00EB4781">
        <w:rPr>
          <w:rFonts w:ascii="Sylfaen" w:hAnsi="Sylfaen"/>
          <w:sz w:val="20"/>
          <w:szCs w:val="20"/>
          <w:lang w:val="ka-GE"/>
        </w:rPr>
        <w:t>“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w:t>
      </w:r>
      <w:r>
        <w:rPr>
          <w:rFonts w:ascii="Sylfaen" w:hAnsi="Sylfaen"/>
          <w:sz w:val="20"/>
          <w:szCs w:val="20"/>
          <w:lang w:val="ka-GE"/>
        </w:rPr>
        <w:t>ს. შპს „სვანეთის ჰიდრო</w:t>
      </w:r>
      <w:r w:rsidR="00EB4781">
        <w:rPr>
          <w:rFonts w:ascii="Sylfaen" w:hAnsi="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EB4781" w:rsidRDefault="00EE168A" w:rsidP="00EB4781">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„სვანეთის ჰიდრო</w:t>
      </w:r>
      <w:r w:rsidR="00EB4781">
        <w:rPr>
          <w:rFonts w:ascii="Sylfaen" w:hAnsi="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EB4781" w:rsidRDefault="00EB4781" w:rsidP="00EB4781">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w:t>
      </w:r>
      <w:r w:rsidR="00EE168A">
        <w:rPr>
          <w:rFonts w:ascii="Sylfaen" w:hAnsi="Sylfaen"/>
          <w:sz w:val="20"/>
          <w:szCs w:val="20"/>
          <w:lang w:val="ka-GE"/>
        </w:rPr>
        <w:t>ომ შპს „სვანეთის ჰიდრო</w:t>
      </w:r>
      <w:r>
        <w:rPr>
          <w:rFonts w:ascii="Sylfaen" w:hAnsi="Sylfaen"/>
          <w:sz w:val="20"/>
          <w:szCs w:val="20"/>
          <w:lang w:val="ka-GE"/>
        </w:rPr>
        <w:t>“ არ მიიღ</w:t>
      </w:r>
      <w:r w:rsidR="00EE168A">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rsidR="00EB4781" w:rsidRDefault="00EB4781" w:rsidP="00622B55">
      <w:pPr>
        <w:spacing w:after="0" w:line="360" w:lineRule="auto"/>
        <w:jc w:val="both"/>
        <w:rPr>
          <w:rFonts w:ascii="Sylfaen" w:hAnsi="Sylfaen"/>
          <w:b/>
          <w:i/>
          <w:sz w:val="18"/>
          <w:szCs w:val="18"/>
          <w:lang w:val="ka-GE"/>
        </w:rPr>
      </w:pPr>
    </w:p>
    <w:p w:rsidR="00EB4781" w:rsidRPr="000202A5" w:rsidRDefault="00EB4781" w:rsidP="00EB4781">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w:t>
      </w:r>
      <w:r w:rsidR="00EE168A">
        <w:rPr>
          <w:rFonts w:ascii="Sylfaen" w:hAnsi="Sylfaen"/>
          <w:b/>
          <w:i/>
          <w:sz w:val="18"/>
          <w:szCs w:val="18"/>
          <w:lang w:val="ka-GE"/>
        </w:rPr>
        <w:t>ს შპს „სვანეთის ჰიდროს</w:t>
      </w:r>
      <w:r w:rsidRPr="000202A5">
        <w:rPr>
          <w:rFonts w:ascii="Sylfaen" w:hAnsi="Sylfaen"/>
          <w:b/>
          <w:i/>
          <w:sz w:val="18"/>
          <w:szCs w:val="18"/>
          <w:lang w:val="ka-GE"/>
        </w:rPr>
        <w:t>“ მხრიდან.</w:t>
      </w:r>
    </w:p>
    <w:p w:rsidR="00EB4781" w:rsidRDefault="00EB4781" w:rsidP="00EB4781">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rsidR="00EB4781" w:rsidRPr="000202A5" w:rsidRDefault="00EB4781" w:rsidP="00EB4781">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rsidR="00EB4781" w:rsidRPr="008978B9" w:rsidRDefault="00EB4781" w:rsidP="00EB4781">
      <w:pPr>
        <w:pStyle w:val="ListParagraph"/>
        <w:spacing w:after="0" w:line="360" w:lineRule="auto"/>
        <w:ind w:left="1080"/>
        <w:jc w:val="both"/>
        <w:rPr>
          <w:sz w:val="20"/>
          <w:szCs w:val="20"/>
          <w:lang w:val="es-MX"/>
        </w:rPr>
      </w:pPr>
    </w:p>
    <w:p w:rsidR="00EB4781" w:rsidRPr="00B5452A" w:rsidRDefault="00EB4781" w:rsidP="00EB4781">
      <w:pPr>
        <w:pStyle w:val="ListParagraph"/>
        <w:numPr>
          <w:ilvl w:val="0"/>
          <w:numId w:val="3"/>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rsidR="00EB4781" w:rsidRPr="00BB446B" w:rsidRDefault="00EB4781" w:rsidP="00EB4781">
      <w:pPr>
        <w:pStyle w:val="ListParagraph"/>
        <w:numPr>
          <w:ilvl w:val="1"/>
          <w:numId w:val="3"/>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Pr>
          <w:rFonts w:ascii="Sylfaen" w:hAnsi="Sylfaen"/>
          <w:sz w:val="20"/>
          <w:szCs w:val="20"/>
          <w:lang w:val="ka-GE"/>
        </w:rPr>
        <w:t>საქონლის</w:t>
      </w:r>
      <w:r w:rsidRPr="00B5452A">
        <w:rPr>
          <w:rFonts w:ascii="Sylfaen" w:hAnsi="Sylfaen"/>
          <w:sz w:val="20"/>
          <w:szCs w:val="20"/>
          <w:lang w:val="ka-GE"/>
        </w:rPr>
        <w:t xml:space="preserve"> შესა</w:t>
      </w:r>
      <w:r>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w:t>
      </w:r>
      <w:r w:rsidR="00EE168A">
        <w:rPr>
          <w:rFonts w:ascii="Sylfaen" w:hAnsi="Sylfaen"/>
          <w:sz w:val="20"/>
          <w:szCs w:val="20"/>
          <w:lang w:val="ka-GE"/>
        </w:rPr>
        <w:t xml:space="preserve">ციის წარდგენის საფუძველზე. </w:t>
      </w:r>
    </w:p>
    <w:p w:rsidR="00EB4781" w:rsidRDefault="00EB4781" w:rsidP="00EB4781">
      <w:pPr>
        <w:spacing w:after="0" w:line="360" w:lineRule="auto"/>
        <w:jc w:val="both"/>
        <w:rPr>
          <w:rFonts w:ascii="AcadNusx" w:hAnsi="AcadNusx"/>
          <w:sz w:val="20"/>
          <w:szCs w:val="20"/>
          <w:lang w:val="es-MX"/>
        </w:rPr>
      </w:pPr>
    </w:p>
    <w:p w:rsidR="00EB4781" w:rsidRDefault="00EB4781" w:rsidP="00EB4781">
      <w:pPr>
        <w:spacing w:after="0" w:line="360" w:lineRule="auto"/>
        <w:jc w:val="both"/>
        <w:rPr>
          <w:rFonts w:ascii="AcadNusx" w:hAnsi="AcadNusx"/>
          <w:sz w:val="20"/>
          <w:szCs w:val="20"/>
          <w:lang w:val="es-MX"/>
        </w:rPr>
      </w:pPr>
    </w:p>
    <w:p w:rsidR="00EB4781" w:rsidRPr="00BB446B" w:rsidRDefault="00EB4781" w:rsidP="00EB4781">
      <w:pPr>
        <w:spacing w:after="0" w:line="360" w:lineRule="auto"/>
        <w:jc w:val="both"/>
        <w:rPr>
          <w:rFonts w:ascii="AcadNusx" w:hAnsi="AcadNusx"/>
          <w:sz w:val="20"/>
          <w:szCs w:val="20"/>
          <w:lang w:val="es-MX"/>
        </w:rPr>
      </w:pPr>
    </w:p>
    <w:p w:rsidR="00EB4781" w:rsidRPr="00AE4033" w:rsidRDefault="00EB4781" w:rsidP="00EB4781">
      <w:pPr>
        <w:pStyle w:val="ListParagraph"/>
        <w:numPr>
          <w:ilvl w:val="0"/>
          <w:numId w:val="3"/>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Pr="00AE4033">
        <w:rPr>
          <w:rFonts w:ascii="AcadNusx" w:hAnsi="AcadNusx"/>
          <w:b/>
          <w:sz w:val="24"/>
          <w:szCs w:val="24"/>
        </w:rPr>
        <w:t xml:space="preserve">  </w:t>
      </w:r>
    </w:p>
    <w:p w:rsidR="00EB4781" w:rsidRDefault="00EB4781" w:rsidP="00EB4781">
      <w:pPr>
        <w:pStyle w:val="ListParagraph"/>
        <w:numPr>
          <w:ilvl w:val="1"/>
          <w:numId w:val="2"/>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კონკურსის დასახელება (კომპანიის მოკლე წარდგენა, ნომერი);</w:t>
      </w:r>
    </w:p>
    <w:p w:rsidR="00EB4781" w:rsidRPr="00677E39" w:rsidRDefault="00EB4781" w:rsidP="00EB4781">
      <w:pPr>
        <w:pStyle w:val="ListParagraph"/>
        <w:numPr>
          <w:ilvl w:val="1"/>
          <w:numId w:val="2"/>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კომერციული წინადადება, რომელიც უნდა მოიცავდეს შესყიდვის ღირებულებას; მოწოდების ვადას; </w:t>
      </w:r>
      <w:r>
        <w:rPr>
          <w:rFonts w:ascii="Sylfaen" w:hAnsi="Sylfaen"/>
          <w:b/>
          <w:sz w:val="20"/>
          <w:szCs w:val="20"/>
          <w:lang w:val="ka-GE"/>
        </w:rPr>
        <w:t>გადახდის პირობას</w:t>
      </w:r>
    </w:p>
    <w:p w:rsidR="00EB4781" w:rsidRPr="00677E39" w:rsidRDefault="00EB4781" w:rsidP="00EB4781">
      <w:pPr>
        <w:pStyle w:val="ListParagraph"/>
        <w:numPr>
          <w:ilvl w:val="1"/>
          <w:numId w:val="2"/>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rsidR="00EB4781" w:rsidRDefault="00EB4781" w:rsidP="00EB4781">
      <w:pPr>
        <w:pStyle w:val="ListParagraph"/>
        <w:numPr>
          <w:ilvl w:val="1"/>
          <w:numId w:val="2"/>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rsidR="00EB4781" w:rsidRPr="00677E39" w:rsidRDefault="00EB4781" w:rsidP="00EB4781">
      <w:pPr>
        <w:pStyle w:val="ListParagraph"/>
        <w:numPr>
          <w:ilvl w:val="1"/>
          <w:numId w:val="2"/>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Pr>
          <w:rFonts w:ascii="Sylfaen" w:hAnsi="Sylfaen"/>
          <w:b/>
          <w:sz w:val="20"/>
          <w:szCs w:val="20"/>
          <w:lang w:val="ka-GE"/>
        </w:rPr>
        <w:t>საქონლის მიწოდების გამოცდილება</w:t>
      </w:r>
    </w:p>
    <w:p w:rsidR="00281DA0" w:rsidRPr="00622B55" w:rsidRDefault="00281DA0" w:rsidP="00281DA0">
      <w:pPr>
        <w:pStyle w:val="ListParagraph"/>
        <w:numPr>
          <w:ilvl w:val="1"/>
          <w:numId w:val="2"/>
        </w:numPr>
        <w:spacing w:after="0" w:line="360" w:lineRule="auto"/>
        <w:jc w:val="both"/>
        <w:rPr>
          <w:rFonts w:ascii="Sylfaen" w:hAnsi="Sylfaen"/>
          <w:b/>
          <w:sz w:val="20"/>
          <w:szCs w:val="20"/>
          <w:lang w:val="ka-GE"/>
        </w:rPr>
      </w:pPr>
      <w:r w:rsidRPr="00622B55">
        <w:rPr>
          <w:rFonts w:ascii="Sylfaen" w:hAnsi="Sylfaen"/>
          <w:b/>
          <w:sz w:val="20"/>
          <w:szCs w:val="20"/>
          <w:lang w:val="ka-GE"/>
        </w:rPr>
        <w:t xml:space="preserve">ტენდერის დოკუმენტაციაში თანდართული დოკუმენტის ,, სატენდერო განაცხადის“ ხელმოწერილი  ვერსია.   </w:t>
      </w:r>
    </w:p>
    <w:p w:rsidR="00EB4781" w:rsidRPr="00622B55" w:rsidRDefault="00281DA0" w:rsidP="00622B55">
      <w:pPr>
        <w:pStyle w:val="ListParagraph"/>
        <w:spacing w:after="0" w:line="360" w:lineRule="auto"/>
        <w:jc w:val="both"/>
        <w:rPr>
          <w:rFonts w:ascii="Sylfaen" w:hAnsi="Sylfaen"/>
          <w:b/>
          <w:sz w:val="20"/>
          <w:szCs w:val="20"/>
          <w:lang w:val="ka-GE"/>
        </w:rPr>
      </w:pPr>
      <w:r w:rsidRPr="00622B55">
        <w:rPr>
          <w:rFonts w:ascii="Sylfaen" w:hAnsi="Sylfaen"/>
          <w:b/>
          <w:sz w:val="20"/>
          <w:szCs w:val="20"/>
          <w:lang w:val="ka-GE"/>
        </w:rPr>
        <w:t xml:space="preserve"> (</w:t>
      </w:r>
      <w:r w:rsidRPr="00622B55">
        <w:rPr>
          <w:rFonts w:ascii="Sylfaen" w:hAnsi="Sylfaen" w:cs="Sylfaen"/>
          <w:b/>
          <w:sz w:val="20"/>
          <w:szCs w:val="20"/>
          <w:lang w:val="ka-GE"/>
        </w:rPr>
        <w:t>აღნიშნული</w:t>
      </w:r>
      <w:r w:rsidRPr="00622B55">
        <w:rPr>
          <w:rFonts w:ascii="Sylfaen" w:hAnsi="Sylfaen"/>
          <w:b/>
          <w:sz w:val="20"/>
          <w:szCs w:val="20"/>
          <w:lang w:val="ka-GE"/>
        </w:rPr>
        <w:t xml:space="preserve"> </w:t>
      </w:r>
      <w:r w:rsidRPr="00622B55">
        <w:rPr>
          <w:rFonts w:ascii="Sylfaen" w:hAnsi="Sylfaen" w:cs="Sylfaen"/>
          <w:b/>
          <w:sz w:val="20"/>
          <w:szCs w:val="20"/>
          <w:lang w:val="ka-GE"/>
        </w:rPr>
        <w:t>დოკუმენტის</w:t>
      </w:r>
      <w:r w:rsidRPr="00622B55">
        <w:rPr>
          <w:rFonts w:ascii="Sylfaen" w:hAnsi="Sylfaen"/>
          <w:b/>
          <w:sz w:val="20"/>
          <w:szCs w:val="20"/>
          <w:lang w:val="ka-GE"/>
        </w:rPr>
        <w:t xml:space="preserve"> </w:t>
      </w:r>
      <w:r w:rsidRPr="00622B55">
        <w:rPr>
          <w:rFonts w:ascii="Sylfaen" w:hAnsi="Sylfaen" w:cs="Sylfaen"/>
          <w:b/>
          <w:sz w:val="20"/>
          <w:szCs w:val="20"/>
          <w:lang w:val="ka-GE"/>
        </w:rPr>
        <w:t>ხელმიწერილი</w:t>
      </w:r>
      <w:r w:rsidRPr="00622B55">
        <w:rPr>
          <w:rFonts w:ascii="Sylfaen" w:hAnsi="Sylfaen"/>
          <w:b/>
          <w:sz w:val="20"/>
          <w:szCs w:val="20"/>
          <w:lang w:val="ka-GE"/>
        </w:rPr>
        <w:t xml:space="preserve"> </w:t>
      </w:r>
      <w:r w:rsidRPr="00622B55">
        <w:rPr>
          <w:rFonts w:ascii="Sylfaen" w:hAnsi="Sylfaen" w:cs="Sylfaen"/>
          <w:b/>
          <w:sz w:val="20"/>
          <w:szCs w:val="20"/>
          <w:lang w:val="ka-GE"/>
        </w:rPr>
        <w:t>ვერსიის</w:t>
      </w:r>
      <w:r w:rsidRPr="00622B55">
        <w:rPr>
          <w:rFonts w:ascii="Sylfaen" w:hAnsi="Sylfaen"/>
          <w:b/>
          <w:sz w:val="20"/>
          <w:szCs w:val="20"/>
          <w:lang w:val="ka-GE"/>
        </w:rPr>
        <w:t xml:space="preserve"> </w:t>
      </w:r>
      <w:r w:rsidRPr="00622B55">
        <w:rPr>
          <w:rFonts w:ascii="Sylfaen" w:hAnsi="Sylfaen" w:cs="Sylfaen"/>
          <w:b/>
          <w:sz w:val="20"/>
          <w:szCs w:val="20"/>
          <w:lang w:val="ka-GE"/>
        </w:rPr>
        <w:t>წარმოდგენის</w:t>
      </w:r>
      <w:r w:rsidRPr="00622B55">
        <w:rPr>
          <w:rFonts w:ascii="Sylfaen" w:hAnsi="Sylfaen"/>
          <w:b/>
          <w:sz w:val="20"/>
          <w:szCs w:val="20"/>
          <w:lang w:val="ka-GE"/>
        </w:rPr>
        <w:t xml:space="preserve"> </w:t>
      </w:r>
      <w:r w:rsidRPr="00622B55">
        <w:rPr>
          <w:rFonts w:ascii="Sylfaen" w:hAnsi="Sylfaen" w:cs="Sylfaen"/>
          <w:b/>
          <w:sz w:val="20"/>
          <w:szCs w:val="20"/>
          <w:lang w:val="ka-GE"/>
        </w:rPr>
        <w:t>გარეშე</w:t>
      </w:r>
      <w:r w:rsidRPr="00622B55">
        <w:rPr>
          <w:rFonts w:ascii="Sylfaen" w:hAnsi="Sylfaen"/>
          <w:b/>
          <w:sz w:val="20"/>
          <w:szCs w:val="20"/>
          <w:lang w:val="ka-GE"/>
        </w:rPr>
        <w:t xml:space="preserve"> </w:t>
      </w:r>
      <w:r w:rsidRPr="00622B55">
        <w:rPr>
          <w:rFonts w:ascii="Sylfaen" w:hAnsi="Sylfaen" w:cs="Sylfaen"/>
          <w:b/>
          <w:sz w:val="20"/>
          <w:szCs w:val="20"/>
          <w:lang w:val="ka-GE"/>
        </w:rPr>
        <w:t>თქვენი</w:t>
      </w:r>
      <w:r w:rsidRPr="00622B55">
        <w:rPr>
          <w:rFonts w:ascii="Sylfaen" w:hAnsi="Sylfaen"/>
          <w:b/>
          <w:sz w:val="20"/>
          <w:szCs w:val="20"/>
          <w:lang w:val="ka-GE"/>
        </w:rPr>
        <w:t xml:space="preserve"> </w:t>
      </w:r>
      <w:r w:rsidRPr="00622B55">
        <w:rPr>
          <w:rFonts w:ascii="Sylfaen" w:hAnsi="Sylfaen" w:cs="Sylfaen"/>
          <w:b/>
          <w:sz w:val="20"/>
          <w:szCs w:val="20"/>
          <w:lang w:val="ka-GE"/>
        </w:rPr>
        <w:t>წინადადება</w:t>
      </w:r>
      <w:r w:rsidRPr="00622B55">
        <w:rPr>
          <w:rFonts w:ascii="Sylfaen" w:hAnsi="Sylfaen"/>
          <w:b/>
          <w:sz w:val="20"/>
          <w:szCs w:val="20"/>
          <w:lang w:val="ka-GE"/>
        </w:rPr>
        <w:t xml:space="preserve"> </w:t>
      </w:r>
      <w:r w:rsidRPr="00622B55">
        <w:rPr>
          <w:rFonts w:ascii="Sylfaen" w:hAnsi="Sylfaen" w:cs="Sylfaen"/>
          <w:b/>
          <w:sz w:val="20"/>
          <w:szCs w:val="20"/>
          <w:lang w:val="ka-GE"/>
        </w:rPr>
        <w:t>არ</w:t>
      </w:r>
      <w:r w:rsidRPr="00622B55">
        <w:rPr>
          <w:rFonts w:ascii="Sylfaen" w:hAnsi="Sylfaen"/>
          <w:b/>
          <w:sz w:val="20"/>
          <w:szCs w:val="20"/>
          <w:lang w:val="ka-GE"/>
        </w:rPr>
        <w:t xml:space="preserve"> </w:t>
      </w:r>
      <w:r w:rsidRPr="00622B55">
        <w:rPr>
          <w:rFonts w:ascii="Sylfaen" w:hAnsi="Sylfaen" w:cs="Sylfaen"/>
          <w:b/>
          <w:sz w:val="20"/>
          <w:szCs w:val="20"/>
          <w:lang w:val="ka-GE"/>
        </w:rPr>
        <w:t>განიხილება</w:t>
      </w:r>
      <w:r w:rsidRPr="00622B55">
        <w:rPr>
          <w:rFonts w:ascii="Sylfaen" w:hAnsi="Sylfaen"/>
          <w:b/>
          <w:sz w:val="20"/>
          <w:szCs w:val="20"/>
          <w:lang w:val="ka-GE"/>
        </w:rPr>
        <w:t>.</w:t>
      </w:r>
      <w:r w:rsidR="00622B55" w:rsidRPr="00622B55">
        <w:rPr>
          <w:rFonts w:ascii="AcadNusx" w:eastAsiaTheme="minorHAnsi" w:hAnsi="AcadNusx"/>
          <w:b/>
          <w:sz w:val="20"/>
          <w:szCs w:val="20"/>
        </w:rPr>
        <w:t>FDFKK</w:t>
      </w:r>
    </w:p>
    <w:p w:rsidR="00622B55" w:rsidRDefault="00622B55" w:rsidP="00EB4781">
      <w:pPr>
        <w:spacing w:after="0" w:line="360" w:lineRule="auto"/>
        <w:jc w:val="both"/>
        <w:rPr>
          <w:rFonts w:ascii="AcadNusx" w:eastAsiaTheme="minorHAnsi" w:hAnsi="AcadNusx"/>
          <w:sz w:val="20"/>
          <w:szCs w:val="20"/>
        </w:rPr>
      </w:pPr>
    </w:p>
    <w:p w:rsidR="00EB4781" w:rsidRPr="009567A7" w:rsidRDefault="00EB4781" w:rsidP="00EB4781">
      <w:pPr>
        <w:pStyle w:val="ListParagraph"/>
        <w:numPr>
          <w:ilvl w:val="0"/>
          <w:numId w:val="3"/>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rsidR="00EB4781" w:rsidRPr="00711C86" w:rsidRDefault="00EB4781" w:rsidP="00EB4781">
      <w:pPr>
        <w:pStyle w:val="ListParagraph"/>
        <w:numPr>
          <w:ilvl w:val="1"/>
          <w:numId w:val="3"/>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 საგარანტიო ვადა განი</w:t>
      </w:r>
      <w:r w:rsidR="002F1281">
        <w:rPr>
          <w:rFonts w:ascii="Sylfaen" w:hAnsi="Sylfaen"/>
          <w:sz w:val="20"/>
          <w:szCs w:val="20"/>
          <w:lang w:val="ka-GE"/>
        </w:rPr>
        <w:t>საზღვრება ს</w:t>
      </w:r>
      <w:r w:rsidR="00905748">
        <w:rPr>
          <w:rFonts w:ascii="Sylfaen" w:hAnsi="Sylfaen"/>
          <w:sz w:val="20"/>
          <w:szCs w:val="20"/>
          <w:lang w:val="ka-GE"/>
        </w:rPr>
        <w:t>აქონლის მოწოდებიდან არანაკლები 2</w:t>
      </w:r>
      <w:r w:rsidR="00C25F4D">
        <w:rPr>
          <w:rFonts w:ascii="Sylfaen" w:hAnsi="Sylfaen"/>
          <w:sz w:val="20"/>
          <w:szCs w:val="20"/>
          <w:lang w:val="ka-GE"/>
        </w:rPr>
        <w:t xml:space="preserve"> (ორ</w:t>
      </w:r>
      <w:r w:rsidR="002F1281">
        <w:rPr>
          <w:rFonts w:ascii="Sylfaen" w:hAnsi="Sylfaen"/>
          <w:sz w:val="20"/>
          <w:szCs w:val="20"/>
          <w:lang w:val="ka-GE"/>
        </w:rPr>
        <w:t>ი)</w:t>
      </w:r>
      <w:r w:rsidRPr="006A256D">
        <w:rPr>
          <w:rFonts w:ascii="AcadNusx" w:hAnsi="AcadNusx"/>
          <w:sz w:val="20"/>
          <w:szCs w:val="20"/>
          <w:lang w:val="ka-GE"/>
        </w:rPr>
        <w:t xml:space="preserve"> </w:t>
      </w:r>
      <w:r w:rsidR="002F1281">
        <w:rPr>
          <w:rFonts w:ascii="Sylfaen" w:hAnsi="Sylfaen"/>
          <w:sz w:val="20"/>
          <w:szCs w:val="20"/>
          <w:lang w:val="ka-GE"/>
        </w:rPr>
        <w:t>წლის</w:t>
      </w:r>
      <w:r>
        <w:rPr>
          <w:rFonts w:ascii="Sylfaen" w:hAnsi="Sylfaen"/>
          <w:sz w:val="20"/>
          <w:szCs w:val="20"/>
          <w:lang w:val="ka-GE"/>
        </w:rPr>
        <w:t xml:space="preserve"> ვადით</w:t>
      </w:r>
      <w:r w:rsidRPr="002319CA">
        <w:rPr>
          <w:rFonts w:ascii="AcadNusx" w:hAnsi="AcadNusx"/>
          <w:sz w:val="20"/>
          <w:szCs w:val="20"/>
          <w:lang w:val="ka-GE"/>
        </w:rPr>
        <w:t>.</w:t>
      </w:r>
    </w:p>
    <w:p w:rsidR="00EB4781" w:rsidRPr="002319CA" w:rsidRDefault="00EB4781" w:rsidP="00EB4781">
      <w:pPr>
        <w:pStyle w:val="ListParagraph"/>
        <w:spacing w:after="0" w:line="360" w:lineRule="auto"/>
        <w:ind w:left="709"/>
        <w:jc w:val="both"/>
        <w:rPr>
          <w:rFonts w:ascii="AcadNusx" w:hAnsi="AcadNusx"/>
          <w:sz w:val="20"/>
          <w:szCs w:val="20"/>
          <w:lang w:val="ka-GE"/>
        </w:rPr>
      </w:pPr>
    </w:p>
    <w:p w:rsidR="00EB4781" w:rsidRPr="00AF56A2" w:rsidRDefault="00EB4781" w:rsidP="00EB4781">
      <w:pPr>
        <w:spacing w:after="0" w:line="360" w:lineRule="auto"/>
        <w:jc w:val="both"/>
        <w:rPr>
          <w:rFonts w:ascii="Sylfaen" w:hAnsi="Sylfaen"/>
          <w:sz w:val="20"/>
          <w:szCs w:val="20"/>
          <w:lang w:val="ka-GE"/>
        </w:rPr>
      </w:pPr>
      <w:bookmarkStart w:id="3" w:name="_Toc454818563"/>
    </w:p>
    <w:bookmarkEnd w:id="3"/>
    <w:p w:rsidR="00EB4781" w:rsidRPr="00AF56A2" w:rsidRDefault="00EB4781" w:rsidP="00EB4781">
      <w:pPr>
        <w:pStyle w:val="ListParagraph"/>
        <w:numPr>
          <w:ilvl w:val="0"/>
          <w:numId w:val="3"/>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rsidR="00EB4781" w:rsidRDefault="00EB4781" w:rsidP="00EB4781">
      <w:pPr>
        <w:pStyle w:val="ListParagraph"/>
        <w:numPr>
          <w:ilvl w:val="1"/>
          <w:numId w:val="3"/>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 </w:t>
      </w:r>
    </w:p>
    <w:p w:rsidR="00EB4781" w:rsidRPr="00C40C8C" w:rsidRDefault="00EB4781" w:rsidP="00EB4781">
      <w:pPr>
        <w:spacing w:after="0" w:line="360" w:lineRule="auto"/>
        <w:ind w:left="270"/>
        <w:jc w:val="both"/>
        <w:rPr>
          <w:rFonts w:ascii="Sylfaen" w:hAnsi="Sylfaen"/>
          <w:sz w:val="20"/>
          <w:szCs w:val="20"/>
        </w:rPr>
      </w:pPr>
    </w:p>
    <w:p w:rsidR="00EB4781" w:rsidRPr="00D20CC6" w:rsidRDefault="00EB4781" w:rsidP="00EB4781">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Pr>
          <w:rFonts w:ascii="AcadNusx" w:eastAsiaTheme="minorHAnsi" w:hAnsi="AcadNusx"/>
          <w:b/>
          <w:i/>
          <w:sz w:val="20"/>
          <w:szCs w:val="20"/>
        </w:rPr>
        <w:t xml:space="preserve"> </w:t>
      </w:r>
    </w:p>
    <w:p w:rsidR="00EB4781" w:rsidRPr="006C1436" w:rsidRDefault="00EB4781" w:rsidP="00EB4781">
      <w:pPr>
        <w:pStyle w:val="ListParagraph"/>
        <w:tabs>
          <w:tab w:val="left" w:pos="426"/>
        </w:tabs>
        <w:spacing w:before="240" w:after="0" w:line="240" w:lineRule="auto"/>
        <w:ind w:left="0"/>
        <w:jc w:val="both"/>
        <w:rPr>
          <w:rFonts w:ascii="AcadNusx" w:eastAsiaTheme="minorHAnsi" w:hAnsi="AcadNusx"/>
          <w:sz w:val="20"/>
          <w:szCs w:val="20"/>
        </w:rPr>
      </w:pPr>
    </w:p>
    <w:p w:rsidR="00EB4781" w:rsidRPr="006C1436" w:rsidRDefault="00EB4781" w:rsidP="00EB4781">
      <w:pPr>
        <w:pStyle w:val="ListParagraph"/>
        <w:tabs>
          <w:tab w:val="left" w:pos="426"/>
        </w:tabs>
        <w:spacing w:before="240" w:after="0" w:line="240" w:lineRule="auto"/>
        <w:ind w:left="0"/>
        <w:jc w:val="both"/>
        <w:rPr>
          <w:rFonts w:ascii="AcadNusx" w:eastAsiaTheme="minorHAnsi" w:hAnsi="AcadNusx"/>
          <w:sz w:val="20"/>
          <w:szCs w:val="20"/>
        </w:rPr>
      </w:pPr>
    </w:p>
    <w:p w:rsidR="00EB4781" w:rsidRPr="00586C84" w:rsidRDefault="00EB4781" w:rsidP="00EB4781">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rsidR="00EB4781" w:rsidRDefault="00EB4781" w:rsidP="00EB4781">
      <w:pPr>
        <w:pStyle w:val="ListParagraph"/>
        <w:tabs>
          <w:tab w:val="left" w:pos="426"/>
        </w:tabs>
        <w:spacing w:before="240" w:after="0" w:line="240" w:lineRule="auto"/>
        <w:ind w:left="0"/>
        <w:jc w:val="both"/>
        <w:rPr>
          <w:rFonts w:ascii="AcadNusx" w:eastAsiaTheme="minorHAnsi" w:hAnsi="AcadNusx"/>
          <w:sz w:val="20"/>
          <w:szCs w:val="20"/>
        </w:rPr>
      </w:pPr>
    </w:p>
    <w:p w:rsidR="00EB4781" w:rsidRDefault="00EB4781" w:rsidP="00EB4781">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rsidR="00EB4781" w:rsidRDefault="00EB4781" w:rsidP="00EB4781">
      <w:pPr>
        <w:rPr>
          <w:rFonts w:ascii="Sylfaen" w:hAnsi="Sylfaen"/>
          <w:i/>
          <w:iCs/>
          <w:sz w:val="20"/>
          <w:szCs w:val="20"/>
          <w:lang w:val="ka-GE"/>
        </w:rPr>
      </w:pPr>
    </w:p>
    <w:p w:rsidR="00EB4781" w:rsidRDefault="00EB4781" w:rsidP="00EB4781">
      <w:pPr>
        <w:rPr>
          <w:rFonts w:ascii="Sylfaen" w:hAnsi="Sylfaen"/>
          <w:i/>
          <w:iCs/>
          <w:sz w:val="20"/>
          <w:szCs w:val="20"/>
          <w:lang w:val="ka-GE"/>
        </w:rPr>
      </w:pPr>
    </w:p>
    <w:p w:rsidR="00EB4781" w:rsidRDefault="00EB4781" w:rsidP="00EB4781">
      <w:pPr>
        <w:rPr>
          <w:rFonts w:ascii="Sylfaen" w:hAnsi="Sylfaen"/>
          <w:i/>
          <w:iCs/>
          <w:sz w:val="20"/>
          <w:szCs w:val="20"/>
          <w:lang w:val="ka-GE"/>
        </w:rPr>
      </w:pPr>
    </w:p>
    <w:p w:rsidR="008A2D88" w:rsidRDefault="008A2D88"/>
    <w:sectPr w:rsidR="008A2D88"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AF" w:rsidRDefault="00794BAF">
      <w:pPr>
        <w:spacing w:after="0" w:line="240" w:lineRule="auto"/>
      </w:pPr>
      <w:r>
        <w:separator/>
      </w:r>
    </w:p>
  </w:endnote>
  <w:endnote w:type="continuationSeparator" w:id="0">
    <w:p w:rsidR="00794BAF" w:rsidRDefault="0079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EB4781">
        <w:pPr>
          <w:pStyle w:val="Footer"/>
          <w:jc w:val="right"/>
        </w:pPr>
        <w:r>
          <w:fldChar w:fldCharType="begin"/>
        </w:r>
        <w:r>
          <w:instrText xml:space="preserve"> PAGE   \* MERGEFORMAT </w:instrText>
        </w:r>
        <w:r>
          <w:fldChar w:fldCharType="separate"/>
        </w:r>
        <w:r w:rsidR="00F85495">
          <w:rPr>
            <w:noProof/>
          </w:rPr>
          <w:t>3</w:t>
        </w:r>
        <w:r>
          <w:rPr>
            <w:noProof/>
          </w:rPr>
          <w:fldChar w:fldCharType="end"/>
        </w:r>
      </w:p>
    </w:sdtContent>
  </w:sdt>
  <w:p w:rsidR="004A3BD8" w:rsidRDefault="00794B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AF" w:rsidRDefault="00794BAF">
      <w:pPr>
        <w:spacing w:after="0" w:line="240" w:lineRule="auto"/>
      </w:pPr>
      <w:r>
        <w:separator/>
      </w:r>
    </w:p>
  </w:footnote>
  <w:footnote w:type="continuationSeparator" w:id="0">
    <w:p w:rsidR="00794BAF" w:rsidRDefault="00794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Pr="005F0E4B" w:rsidRDefault="000845AA" w:rsidP="00F85495">
    <w:pPr>
      <w:tabs>
        <w:tab w:val="right" w:pos="9729"/>
      </w:tabs>
      <w:spacing w:after="0" w:line="360" w:lineRule="auto"/>
      <w:rPr>
        <w:rFonts w:ascii="Sylfaen" w:hAnsi="Sylfaen"/>
        <w:b/>
        <w:bCs/>
        <w:sz w:val="18"/>
        <w:szCs w:val="18"/>
        <w:lang w:val="ka-GE"/>
      </w:rPr>
    </w:pPr>
    <w:r>
      <w:rPr>
        <w:rFonts w:ascii="Sylfaen" w:hAnsi="Sylfaen"/>
        <w:b/>
        <w:bCs/>
        <w:sz w:val="18"/>
        <w:szCs w:val="18"/>
        <w:lang w:val="ka-GE"/>
      </w:rPr>
      <w:t>შპს ,,სვანეთის ჰიდრო</w:t>
    </w:r>
    <w:r w:rsidR="00F85495">
      <w:rPr>
        <w:rFonts w:ascii="Sylfaen" w:hAnsi="Sylfaen"/>
        <w:b/>
        <w:bCs/>
        <w:sz w:val="18"/>
        <w:szCs w:val="18"/>
      </w:rPr>
      <w:t>”</w:t>
    </w:r>
    <w:r>
      <w:rPr>
        <w:rFonts w:ascii="Sylfaen" w:hAnsi="Sylfaen"/>
        <w:b/>
        <w:bCs/>
        <w:sz w:val="18"/>
        <w:szCs w:val="18"/>
        <w:lang w:val="ka-GE"/>
      </w:rPr>
      <w:tab/>
    </w:r>
    <w:r w:rsidR="0009466E">
      <w:rPr>
        <w:rFonts w:ascii="Sylfaen" w:hAnsi="Sylfaen"/>
        <w:b/>
        <w:bCs/>
        <w:sz w:val="18"/>
        <w:szCs w:val="18"/>
        <w:lang w:val="ka-GE"/>
      </w:rPr>
      <w:t>ექსკავატორი და ჰიდრავლიკური ტუმბო</w:t>
    </w:r>
  </w:p>
  <w:p w:rsidR="004A3BD8" w:rsidRPr="00F85495" w:rsidRDefault="00EB4781" w:rsidP="00F85495">
    <w:pPr>
      <w:spacing w:line="240" w:lineRule="auto"/>
      <w:jc w:val="right"/>
      <w:rPr>
        <w:rFonts w:ascii="Sylfaen" w:hAnsi="Sylfaen" w:cs="Sylfaen"/>
        <w:b/>
        <w:sz w:val="20"/>
        <w:szCs w:val="20"/>
        <w:lang w:val="ka-GE"/>
      </w:rPr>
    </w:pPr>
    <w:r w:rsidRPr="00AE4033">
      <w:rPr>
        <w:rFonts w:ascii="Sylfaen" w:hAnsi="Sylfaen"/>
        <w:b/>
        <w:sz w:val="18"/>
        <w:szCs w:val="18"/>
        <w:lang w:val="ka-GE"/>
      </w:rPr>
      <w:t>№</w:t>
    </w:r>
    <w:r w:rsidRPr="00AE4033">
      <w:rPr>
        <w:rFonts w:ascii="Sylfaen" w:hAnsi="Sylfaen"/>
        <w:b/>
        <w:sz w:val="18"/>
        <w:szCs w:val="18"/>
      </w:rPr>
      <w:t xml:space="preserve"> </w:t>
    </w:r>
    <w:r w:rsidR="00F85495" w:rsidRPr="00F85495">
      <w:rPr>
        <w:rFonts w:ascii="Sylfaen" w:hAnsi="Sylfaen" w:cs="Sylfaen"/>
        <w:b/>
        <w:sz w:val="20"/>
        <w:szCs w:val="20"/>
        <w:lang w:val="ka-GE"/>
      </w:rPr>
      <w:t>001-SH-BID-18</w:t>
    </w:r>
  </w:p>
  <w:p w:rsidR="004A3BD8" w:rsidRDefault="00794B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81"/>
    <w:rsid w:val="00004FC1"/>
    <w:rsid w:val="0002702A"/>
    <w:rsid w:val="00054F80"/>
    <w:rsid w:val="000845AA"/>
    <w:rsid w:val="0009466E"/>
    <w:rsid w:val="00127ADE"/>
    <w:rsid w:val="00194E3A"/>
    <w:rsid w:val="001D37F8"/>
    <w:rsid w:val="00281DA0"/>
    <w:rsid w:val="00284318"/>
    <w:rsid w:val="00291F4C"/>
    <w:rsid w:val="002B2DEF"/>
    <w:rsid w:val="002F1281"/>
    <w:rsid w:val="003C2187"/>
    <w:rsid w:val="00436F60"/>
    <w:rsid w:val="004743F5"/>
    <w:rsid w:val="004C0B37"/>
    <w:rsid w:val="00533F0C"/>
    <w:rsid w:val="0060434A"/>
    <w:rsid w:val="00622B55"/>
    <w:rsid w:val="00693FF8"/>
    <w:rsid w:val="00794BAF"/>
    <w:rsid w:val="008A2D88"/>
    <w:rsid w:val="00905748"/>
    <w:rsid w:val="00924C3C"/>
    <w:rsid w:val="00994DC4"/>
    <w:rsid w:val="00A608EC"/>
    <w:rsid w:val="00AA2641"/>
    <w:rsid w:val="00AB0600"/>
    <w:rsid w:val="00AD1B60"/>
    <w:rsid w:val="00B12853"/>
    <w:rsid w:val="00B20FC9"/>
    <w:rsid w:val="00BB2B88"/>
    <w:rsid w:val="00C25F4D"/>
    <w:rsid w:val="00D53C87"/>
    <w:rsid w:val="00D7033F"/>
    <w:rsid w:val="00EB4781"/>
    <w:rsid w:val="00EE168A"/>
    <w:rsid w:val="00F85495"/>
    <w:rsid w:val="00F913DE"/>
    <w:rsid w:val="00FC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B8465"/>
  <w15:chartTrackingRefBased/>
  <w15:docId w15:val="{EE834E40-D22F-4FC0-A32C-4C0A6591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81"/>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EB47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78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B4781"/>
    <w:pPr>
      <w:ind w:left="720"/>
      <w:contextualSpacing/>
    </w:pPr>
  </w:style>
  <w:style w:type="character" w:styleId="Hyperlink">
    <w:name w:val="Hyperlink"/>
    <w:basedOn w:val="DefaultParagraphFont"/>
    <w:uiPriority w:val="99"/>
    <w:rsid w:val="00EB4781"/>
    <w:rPr>
      <w:rFonts w:cs="Times New Roman"/>
      <w:color w:val="0000FF"/>
      <w:u w:val="single"/>
    </w:rPr>
  </w:style>
  <w:style w:type="paragraph" w:styleId="Header">
    <w:name w:val="header"/>
    <w:basedOn w:val="Normal"/>
    <w:link w:val="HeaderChar"/>
    <w:uiPriority w:val="99"/>
    <w:unhideWhenUsed/>
    <w:rsid w:val="00EB4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781"/>
    <w:rPr>
      <w:rFonts w:ascii="Calibri" w:eastAsia="Times New Roman" w:hAnsi="Calibri" w:cs="Times New Roman"/>
    </w:rPr>
  </w:style>
  <w:style w:type="paragraph" w:styleId="Footer">
    <w:name w:val="footer"/>
    <w:basedOn w:val="Normal"/>
    <w:link w:val="FooterChar"/>
    <w:uiPriority w:val="99"/>
    <w:unhideWhenUsed/>
    <w:rsid w:val="00EB4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78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702">
      <w:bodyDiv w:val="1"/>
      <w:marLeft w:val="0"/>
      <w:marRight w:val="0"/>
      <w:marTop w:val="0"/>
      <w:marBottom w:val="0"/>
      <w:divBdr>
        <w:top w:val="none" w:sz="0" w:space="0" w:color="auto"/>
        <w:left w:val="none" w:sz="0" w:space="0" w:color="auto"/>
        <w:bottom w:val="none" w:sz="0" w:space="0" w:color="auto"/>
        <w:right w:val="none" w:sz="0" w:space="0" w:color="auto"/>
      </w:divBdr>
    </w:div>
    <w:div w:id="1356536989">
      <w:bodyDiv w:val="1"/>
      <w:marLeft w:val="0"/>
      <w:marRight w:val="0"/>
      <w:marTop w:val="0"/>
      <w:marBottom w:val="0"/>
      <w:divBdr>
        <w:top w:val="none" w:sz="0" w:space="0" w:color="auto"/>
        <w:left w:val="none" w:sz="0" w:space="0" w:color="auto"/>
        <w:bottom w:val="none" w:sz="0" w:space="0" w:color="auto"/>
        <w:right w:val="none" w:sz="0" w:space="0" w:color="auto"/>
      </w:divBdr>
    </w:div>
    <w:div w:id="1524779460">
      <w:bodyDiv w:val="1"/>
      <w:marLeft w:val="0"/>
      <w:marRight w:val="0"/>
      <w:marTop w:val="0"/>
      <w:marBottom w:val="0"/>
      <w:divBdr>
        <w:top w:val="none" w:sz="0" w:space="0" w:color="auto"/>
        <w:left w:val="none" w:sz="0" w:space="0" w:color="auto"/>
        <w:bottom w:val="none" w:sz="0" w:space="0" w:color="auto"/>
        <w:right w:val="none" w:sz="0" w:space="0" w:color="auto"/>
      </w:divBdr>
    </w:div>
    <w:div w:id="20007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ettings" Target="settings.xml"/><Relationship Id="rId7" Type="http://schemas.openxmlformats.org/officeDocument/2006/relationships/hyperlink" Target="mailto:tukhurgunashvili@gwp.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 Ukhurgunashvili</dc:creator>
  <cp:keywords/>
  <dc:description/>
  <cp:lastModifiedBy>Irakli Ptskialadze</cp:lastModifiedBy>
  <cp:revision>29</cp:revision>
  <dcterms:created xsi:type="dcterms:W3CDTF">2017-12-26T09:11:00Z</dcterms:created>
  <dcterms:modified xsi:type="dcterms:W3CDTF">2018-09-14T10:51:00Z</dcterms:modified>
</cp:coreProperties>
</file>